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548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групи № 7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52 комбінованого типу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Льговська</w:t>
      </w:r>
      <w:proofErr w:type="spellEnd"/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2C4A12" w:rsidRPr="002C4A12">
        <w:rPr>
          <w:rFonts w:ascii="Times New Roman" w:eastAsia="Times New Roman" w:hAnsi="Times New Roman"/>
          <w:sz w:val="28"/>
          <w:szCs w:val="28"/>
          <w:lang w:eastAsia="ru-RU"/>
        </w:rPr>
        <w:t>UA-2021-05-17-007583-b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5485">
        <w:rPr>
          <w:rFonts w:ascii="Times New Roman" w:hAnsi="Times New Roman"/>
          <w:sz w:val="28"/>
          <w:szCs w:val="28"/>
        </w:rPr>
        <w:t xml:space="preserve">групи № 7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2C4A12">
        <w:rPr>
          <w:rFonts w:ascii="Times New Roman" w:hAnsi="Times New Roman"/>
          <w:sz w:val="28"/>
          <w:szCs w:val="28"/>
        </w:rPr>
        <w:t>52 комбінованого типу</w:t>
      </w:r>
      <w:r w:rsidR="00454BD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935485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935485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148 401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148 401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C4A12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5485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93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54</cp:revision>
  <cp:lastPrinted>2021-03-22T13:14:00Z</cp:lastPrinted>
  <dcterms:created xsi:type="dcterms:W3CDTF">2021-03-17T12:08:00Z</dcterms:created>
  <dcterms:modified xsi:type="dcterms:W3CDTF">2021-05-17T12:20:00Z</dcterms:modified>
</cp:coreProperties>
</file>